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6b685" w14:textId="5f6b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Кызылкум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Кызылкум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93854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89306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93854,2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-0,2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0,2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Кызылкум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93854,2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163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Кызылкум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163</w:t>
            </w:r>
          </w:p>
        </w:tc>
      </w:tr>
    </w:tbl>
    <w:bookmarkStart w:name="z4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Кызылкум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163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Кызылкумского сельского округа на 2024 год за счет средств республиканского бюджета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Кызылкумского сельского округа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Каукейскому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специалистам опреснительной установки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163</w:t>
            </w:r>
          </w:p>
        </w:tc>
      </w:tr>
    </w:tbl>
    <w:bookmarkStart w:name="z5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Кызылкум за счет средств районного бюджета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дизельного генератора, обеспечивающего электрическое освещение населению в населенном пункте Ажар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электрического насоса для перекачки воды в населенный пункт Каукей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163</w:t>
            </w:r>
          </w:p>
        </w:tc>
      </w:tr>
    </w:tbl>
    <w:bookmarkStart w:name="z5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Сумма возврата в районный бюджет неиспользованной (недоиспользованной) в течение финансового года суммы целевых трансфертов, выделенных из районного бюджета бюджету Кызылкумского сельского округа в 2023 году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бюджет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Кызылкумского сельского округа"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