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b9ed" w14:textId="f19b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Оркендеу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Оркендеу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5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104041 тысяч тенге, в том числе:</w:t>
      </w:r>
    </w:p>
    <w:bookmarkEnd w:id="1"/>
    <w:bookmarkStart w:name="z5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4802 тысяч тенге;</w:t>
      </w:r>
    </w:p>
    <w:bookmarkEnd w:id="2"/>
    <w:bookmarkStart w:name="z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 тысяч тенге;</w:t>
      </w:r>
    </w:p>
    <w:bookmarkEnd w:id="3"/>
    <w:bookmarkStart w:name="z5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4"/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98992 тысяч тенге;</w:t>
      </w:r>
    </w:p>
    <w:bookmarkEnd w:id="5"/>
    <w:bookmarkStart w:name="z5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105103 тысяч тенге;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-1062 тысяч тенге;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1062 тысяч тенге;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1062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2024 год целевые трансферты бюджету сельского округа Оркендеу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Оркендеу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167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Оркендеу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167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сельского округа Оркендеу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167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сельского округа Оркендеу за счет средств районного бюджета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идентификационных документов земельного участка канала Жылуан-2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1 тонны жидкого топлива (солярка), необходимого для перекачки воды насосом для придомового водоснабжения населенного пункта Оркендеу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государственной экспертизы на капитальный ремонт автомобильной дороги по улице Жанкент (1 км) в населенном пункте Жанкент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167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Оркендеуского сельского округа на 2024 год за счет средств республиканского бюджета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 Оркендинского сельского округа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Жанкентскому сельскому Дому культуры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