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512e" w14:textId="8565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Тасарык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Тасарык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104016 тысяч тенге, в том числе:</w:t>
      </w:r>
    </w:p>
    <w:bookmarkEnd w:id="1"/>
    <w:bookmarkStart w:name="z5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4025 тысяч тенге;</w:t>
      </w:r>
    </w:p>
    <w:bookmarkEnd w:id="2"/>
    <w:bookmarkStart w:name="z6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 тенге;</w:t>
      </w:r>
    </w:p>
    <w:bookmarkEnd w:id="3"/>
    <w:bookmarkStart w:name="z6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4"/>
    <w:bookmarkStart w:name="z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99688 тысяч тенге;</w:t>
      </w:r>
    </w:p>
    <w:bookmarkEnd w:id="5"/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104058,1 тысяч тенге;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-42,1 тысяч тенге;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42,1 тысяч тенге;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42,1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2024 год целевые трансферты бюджету сельского округа Тасарык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Тасарык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170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Тасарык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170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Тасарык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Тасарык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оплаты потребления электроэнергии административного здания Тасарикского сельского округа за отопительный сезон продолжительностью 6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170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Тасарыкского сельского округа в районном бюджете на 2024 год за счет средств республиканского бюджета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акимаТасарыкского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тасарыкским и лахалинским сельским клубам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170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Тасарыкского сельского округа в 2023 году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акимаТасарыкского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