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e8e6" w14:textId="88ee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Положение о государственном учреждении "Аппарат Казалинского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16 января 2023 года № 361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2020 года "Административный процедурно-процессуальный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ноября 2022 года "О внесении изменений и дополнений в некоторые законодательные акты Республики Казахстан по вопросам реализации Послания Главы государства" и "О некоторых вопросах организации деятельности государственных органов и их структурных подразделений" утвержденного Постановленим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 сентября 2021 года, маслихат Казалинского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Казалинского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утратившим силу решение маслихата Кзалинского района от 26 августа 2016 года № 49 "Об утверждении Положение о государственном учреждении "Аппарат Казалинского районного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января 2023 года № 361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Казалинского районного маслихата"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Казалинского районного маслихата" (далее – аппарат маслихата) является государственным органом Республики Казахстан, осуществляющее информационно-аналитическое, организационное, правовое, материально-техническое обеспечение деятельности маслихата Казалинского района (далее - маслихат) и его органов, оказание помощи депутатам в осуществлении своих полномочий.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является юридическим лицом в организационно-правовой форме государственного учреждения, имеет печати с изображением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лимит штатной численности аппарата маслихата утверждаются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Местонахождение юридического лица: Республика Казахстан, Кызылординская область, Казалинский район, поселок Айтеке би, улица Айтеке би № 60, индекс 120400.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аппарата маслихата: на государственном языке – "Қазалы аудандық мәслихат аппараты" мемлекеттік мекемесі; на русском языке – государственное учреждение "Аппарат Казалинского районного маслихата".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аппарата маслихата.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маслихата осуществляется из местного бюджета в соответствии с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обеспечение деятельности маслихата, его органов и депутатов;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и материально-техническое обеспечение сессий маслихата, а также других мероприятий, проводимых по инициативе маслихата и его органов;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документационно-правовое обеспечение нормотворческой деятельности маслихата;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помощи депутатам маслихата в осуществлении своих полномочий;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формированию эффективного взаимодейстия и взаимосвязи маслихата, его органов и депутатов с гражданами, общественными и государственными организациями.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Полномочия: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имеет право: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организациями, органами местного самоуправления и общественными объединениями по вопросам компетенции маслихата;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 граждан информацию, справки, отчеты, заключения экспертных советов и иные материалы по вопросам, относящихся к компетенции маслихата;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 создании рабочих органов, а также привлечении работников других организаций и соответствующих специалистов для рассмотрения вопросов, относящихся к компетенции маслихата;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повышению эффективности деятельности маслихата и его органов;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установленные законодательством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 аппарата маслихата: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 пределах своей компетенции реализацию норм законодательных и подзаконных актов Республики Казахстан в деятельности маслихата и его органов;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организационно-документационное обеспечение сессий и других заседаний маслихата и его органов;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процедур по разработке, обсуждению, принятию, регистрации, введению в действие, внесению в них изменений и дополнений, прекращению, приостановлению действия и опубликованию нормативных правовых актов маслихата, а также по контролю за их исполнением;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ходом исполнения решений маслихата и его органов, их учет и мониторинг, при необходимости - подготовка промежуточных и итоговых информаций о ходе их выполнения;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запросов, предложений и замечаний депутатов маслихата, контроль за их рассмотрением в соответствующих организациях;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аналитических материалов и обзоров информационного характера о деятельности маслихата, его органов и депутатов, для проведения отчетных и других мероприятий;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своевременным и качественным рассмотрением служебных документов, писем и заявлений, организация приема граждан руководством, обеспечение функционирования телефона доверия в организации;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опубликование информации о деятельности маслихата, его органов и депутатов с использованием средств массовой информации и официального интернет-ресурса маслихата (в том числе проведение онлайн-трансляций заседаний маслихата);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норм выборного законодательства Республики Казахстан в пределах компетенции маслихата;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деятельности Общественного совета Казалинского района;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иных обязанностей, предусмотренных законодательством Республики Казахстан и регламентом маслихата.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 аппарата маслихата: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содействие в планировании деятельности маслихата и его органов;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обработка и анализ информации по вопросам, входящих в компетенцию маслихата;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сессий маслихата, а также других мероприятий, проводимых по инициативе маслихата и его органов;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процедур по разработке, представлению, обсуждению, принятию, регистрации, введению в действие, изменению, дополнению, прекращению, приостановлению действия и опубликованию нормативных правовых решений маслихата в соответствии с законодательством Республики Казахстан.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организационное, информационно-аналитическое обеспечение деятельности постоянных и временных комиссий, депутатских объединений и иных органов маслихата;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государственными организациями, органами местного самоуправления и общественными объединениями по вопросам компетенции маслихата;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эффективного функционирования системы документационного обеспечения управления в маслихате.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организационное, консультационно-правовое и информационно-методическое обеспечение деятельности депутатов маслихата;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доступности информации о деятельности маслихата, его органов и депутатов;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других функций в соответствии с законодательством Республики Казахстан.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Общее руководство аппаратом маслихата осуществляется председателем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Председатель маслихата избирается и освобождается от должности открытым или тайным голосованием, большинством голосов от общего числа депутатов маслихата на сессии.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председателя маслихата: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 работ аппарата маслихата на соответствующий период, принимает отчет руководителя аппарата об его исполнении;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аппарат маслихата во всех государственных органах и иных организациях в соответствии с действующим законодательством;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руководителя аппарата и других работников аппарата маслихата;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аппарата маслихата;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применяет меры поощрения и налагает дисциплинарные взыскания на работников аппарата маслихата;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основными задачами и функциями аппарата маслихата принимает распоряжения индивидуального применения;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реже одного раза в год на очередных сессиях маслихата отчитывается о деятельности аппарата маслихата;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 финансово-хозяйственной деятельностью аппарата маслихата и принимает меры по расширению и развитию материально-технической базы, обеспечивает рациональное использование выделяемых бюджетных средств.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Исполнение полномочий председателя маслихата в период его отсутствия осуществляется председателем одной из постоянных комиссий маслихата или депутатом маслихата.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Непосредственное руководство деятельностью аппарата маслихата осуществляет руководитель аппарата маслихата, назначаемый на должность и освобождаемый от должности председателем маслихата.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аппарата маслихата: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сотрудников аппарата маслихата по выполнению возложенных на организацию функций;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разработывает и вносит на утверждение председателю маслихата план работ аппарата маслихата на соответствующий период, предоставляет отчет об его исполнении;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укреплению трудовой дисциплины в аппарате маслихата, развитию трудовой мотивации и инициативности сотрудников;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проекты правовых актов об определении функций и характера деятельности сотрудников аппарата маслихата, утверждении квалификационных требований и должностных инструкций к должностям административных государственных служащих аппарата и предоставляет их на утверждение маслихату или председателю маслихата;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контроль за ходом исполнения решений маслихата, их учет и мониторинг, подготовку промежуточных и итоговых информаций о ходе их выполнения;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разработку аналитических материалов и обзоров информационного характера о деятельности маслихата, его органов и депутатов, для проведения отчетных и других мероприятий;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своих полномочий представляет интересы аппарата маслихата во взаимодействии с государственными и общественными организациями, органами самоуправления, со средствами массовой информации и другими физическими и юридическими лицами;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имеет право вносить на рассмотрение маслихата или председателя маслихата предложения: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применению мер поощрения к сотрудникам аппарата, а также о привлечении их к дисциплинарной и материальной ответственности;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структуре аппарата маслихата, по определению обязанностей его сотрудников и обеспечению их взаимозаменяемости;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материально-техническому обеспечению деятельности аппарата маслихата;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аппарате маслихата;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установленные законодательством Республики Казахстан.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 истечением срока полномочий маслихата, в случаях досрочного прекращения полномочий маслихата и выборов нового состава его депутатов, деятельность служащих аппарата маслихата не прекращается.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может иметь на праве оперативного управления обособленное имущество в случаях, предусмотренных законнодательством.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Мәслихат аппарата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