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cd75" w14:textId="7a3cd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21 декабря 2022 года №263 "О бюджете сельского округа Жосалы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июня 2023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Жосалы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Жосалы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75 343,4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1 040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74 125,4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75 432,1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88,7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263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Жосалы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2023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263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Жосалы на 2023 год за счет районного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14 529,4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детского и спортивного площадка в селе Торебай би Кармакшинского района Кызылординской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проектно-сметную документации среднего ремонта улицы Женис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ведомственной экспертизы проектно-сметной документации среднего ремонта улицы Женис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государственной экспертизы на размещение современных осветительных устройств по улице П.Байшоралы в селе Торебай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