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943c" w14:textId="a889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Акай на 2023-2025 годы" от 21 декабря 2022 года №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16 августа 2023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Акай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201 028,1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3 750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172 319,1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201 736,6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252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252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2023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Кудайбердиева села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Казыбек би села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Баймаханова села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проведения заключения экпертизы освещения улицы Б.Майлина села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проведения заключения экпертизы освещения улицы М.Ауезова села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площадки и спортивного тренажера в сельском округе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средние ремонтные работы улиц Толе би, Жанкожа батыра, Бейбитшилик, Астана, Куншигарова в сельском округе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государственную экспертизу дорог улиц в населенном пункте Акаи (Толе би, Жанкожа батыра, Бейбитшилик, Астана, Куншигарова)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строительных предметов, необходимых для освещения улиц Жумабаева и М.Жырау сельского округа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