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ff6fb" w14:textId="f9ff6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Кызылординской области "О бюджете сельского округа Акжар на 2023-2025 годы" от 21 декабря 2022 года № 254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16 августа 2023 года № 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от 21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Акжар на 2023-2025 годы"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121 609,4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4 270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133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117 180,4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121 980,5 тысяч тенге;".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Кармакшинского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августа 2023 года № 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254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 на 2023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117180,4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городе районного значения, селе, поселке, в сельском округе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августа 2023 года №65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№254</w:t>
            </w:r>
          </w:p>
        </w:tc>
      </w:tr>
    </w:tbl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Акжар на 2023 год за счет районного бюджета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2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18 292,7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2 015,7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Ж.Жабаева в селе Акжар Кармакшинского района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2 015,7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детской игровой и спортивной площадки в селе Акжар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13 437,0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культурного мероприятия в честь 80 летия Байсалова Жарылкасына Мунайтпасулы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экспертизы качества материалов и среднего ремонта улицы Ж.Жабаева сельского округа Акжар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документацию улицы А.Кунанбаева в селе Акжар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2 987,7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докуменции и проведение экспертизы строительства автомобильной дороги по улице А.Кунанбаева в селе Акжар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2 987,7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21 280,4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