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32db" w14:textId="4293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21 декабря 2022 года № 255 "О бюджете сельского округа Жанажол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16 августа 2023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Жанажол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138 450,2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5 288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132 932,2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138 942,9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255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255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Жанажол на 2023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административного здания аппарата акима сельского округа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документов и земельного акта на 9 улиц села Дур Онгар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документов и земельного акта тротуаров 6 улиц села Дур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развития: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Абсаттар Мажибаева в селе Дур Онгар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Кенжеали Кошкарова в селе Дур Онгар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Кыржыкбай Нурлыбаева в ауле Дур Онгар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Оразкул Шегебаевой в селе Дур Онгар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улиц Нурпеисова в селе Дур Онгар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