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16a00" w14:textId="a216a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Кызылординской области "О бюджете сельского округа Кармакшы на 2023-2025 годы" от 21 декабря 2022 года № 259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16 августа 2023 года № 70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Кызылординской области от 21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259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Кармакшы на 2023-2025 годы"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96 038,3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2 848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3 018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619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89 553,3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96 563,9 тысяч тенге;".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Кармакшинского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августа 2023 года № 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259</w:t>
            </w:r>
          </w:p>
        </w:tc>
      </w:tr>
    </w:tbl>
    <w:bookmarkStart w:name="z2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Кармакшы на 2023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89553,3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августа 2023 года № 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259</w:t>
            </w:r>
          </w:p>
        </w:tc>
      </w:tr>
    </w:tbl>
    <w:bookmarkStart w:name="z3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Кармакшы на 2023 год за счет районного бюджета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13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18 405,3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реставрацию мельницы в сельском округе Кармакшы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запасных частей для служебного автомобиля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документацию по защитным плотинам, услуги по оформлению документов на мельницы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на средние ремонтные работы по улицам Абая, Сейфуллина, Жениса в сельском округе Кармакшы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6 242,7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ведомственной экспертизы проектно-сметной документации по улицам Абая, Сейфуллина, Жениса в сельском округе Кармакшы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экспертизы и подготовить проектно-сметную документацию на строительство детской игровой площадки в селе Кызылтам сельского округа Кармакшы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въездной улицы сельского округа Кармакшы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