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348e" w14:textId="3093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Иркол на 2023-2025 годы" от 21 декабря 2022 года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16 августа 2023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Иркол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76 872,1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75 561,1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77 260,2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262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 на 2023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детского и спортивного площадка в селе Ирколь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искусственных баръеров по улице Коркыт ата в селе Ирколь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получение экспертного заключения на капитальный ремонт улицы Жанатурмыс в селе Ирколь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Жанатурмыс в селе Ирколь (0,26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Казахстан в селе Ирколь (0,95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на работы по освещению улицы Е.Курманбаева в селе Ирколь (0,3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