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8f55" w14:textId="c908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21 декабря 2022 года № 249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 ноября 2023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11 804 167,1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1 783 382,6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18 166,2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2 936,4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9 999 681,9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12 281 460,6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190 532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336 375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145 843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6 200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6 200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-674 025,5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674 025,5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336 375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145 843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483 493,5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2023 год за счет средств республиканского бюджета предусмотрены кредиты на реализацию мер социальной поддержки специалистов 336 375 тысяч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2023 год в сумме 76 966,7 тысяч тенге";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"9-7. Предусмотреть трансферты в областной бюджет в связи с передачей функций центров занятости и государственной адресной социальной помощи с районного на областной уровень, изменением законодательства в сумме 1 723 831,9 тысяч тенге.".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ноября 2023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249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11804167,1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1783382,6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9999681,9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9998875,1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9998875,1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12281460,6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439485,4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909529,5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2042633,6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1600502,3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1333025,6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1309279,2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969877,9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782580,1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782580,1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782580,1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572668,9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572668,9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795639,8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795639,8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625737,1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625737,1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2883098,3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2883098,3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2883098,3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-674025,5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ноября 2023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249</w:t>
            </w:r>
          </w:p>
        </w:tc>
      </w:tr>
    </w:tbl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2023 год, выделенные за счет областного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1 348 757,9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возмещение затраты сопровождающего лица, лицам с инвалидностью получающим услуги санаторно-курортного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социального проекта "Проведение религиозно-просветительской работы среди населения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поливной водой сельских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489 456,2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с увеличением количества подгузников от 2 до 4 для людей с ограниченными возможностями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на содержание вновь введенного в эксплуатацию спортивно-оздоровительного комплекса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государственный адресный социальный помощь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1 303 693,2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и расширение водозаборного сооружения в населенном пункте Кармакшы, Кармакшинского района,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водозаборного сооружения в населенном пункте Т. Комекбаев, Кармакшинского района,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водозаборного сооружения в населенном пункте Алдашбай Ахун, Кармакшинского района,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50-ти квартирных жилых домов в городе Байконур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568 182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50-ти квартирных жилых домов в городе Байконур Кызылординской области. Благоустройство.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168 570,7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Науржные сети водоснабжения и канализации.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газоснабжения.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электроснабжения.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теплоснабжения.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подводящего газопровода и внутриквартальных газораспределительных сетей в н.п. Торетам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138 815,5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подводящего газопровода и внутриквартальных газораспределительных сетей в населенном пункте Акай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89 261,6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"Перевод системы отопления на газовое топливо здания физкультурно-оздоровительного комплекса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56 433,2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здания котельной КГКП ясли-сад №18 "Куаныш" в селе Комекбаев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"Переоборудование под газовое топливо котельной средней школы №27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проекта "Переоборудование под газовое топливо котельной средней школы №27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"Переоборудование под газовое топливо котельной средней школы №121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проекта "Переоборудование под газовое топливокотельной средней школы №121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котельной коммунального государственного казенного предприятия Ясли сад №21 "Тогжан"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46 963,6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котельной коммунального государственного казенного предприятия Ясли сад №11 в селе Дур Онгар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строительство физкультурно-оздоровительного комплекса в селе Акай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физкультурно-оздоровительного комплекса в пос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строительству железнодорожного переезда по улице Мырзагалиева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2 657 451,1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ноября 2023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249</w:t>
            </w:r>
          </w:p>
        </w:tc>
      </w:tr>
    </w:tbl>
    <w:bookmarkStart w:name="z6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2023 год, выделенные за счет республиканского бюджета и Национального фонда Республики Казахстан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для детей с диагнозом Spina bifida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1 228 469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и водоотведения в городе Байконыр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1 228 469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поселке Торетам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населенном пункте Акай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котельной КГКП ясли сад № 13 "Балбобек"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БМК для поликлиники Шипагер Кармакшинской районной больницы расположенного по адресу: Кызылординской области, Кармакшинкий район, пос.Жосалы, ул.Тайшык би №13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ауле ІІІ Интернационал Кармакшинского района. Корректировка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ауле Жанажол,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Ыскаков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Тырнакбаев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Рустембеков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Ораз Ахун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К.Наметша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Г.Муратбаев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Кудабаев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Кайырбекулы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Жаназаров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Жанадилов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светодиодных 100 Вт светильников на металлических опорах вместо старых опор освещения улиц Мусирбаева, Томанова, М.Шокая в поселке Жосалы,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опор уличного освещения на улицах поселка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Абсаттар Мажибаева в селе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Кенжеали Кошкарова в селе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Кыржыкбай Нурлыбаева в ауле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Оразкул Шегебаевой в селе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 улиц Нурпеисова в селе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