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5cae" w14:textId="5945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поселка Жосалы на 2023-2025 годы" от 21 декабря 2022 года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ноября 2023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Жосалы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1 009 805,5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86 935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16 596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906 142,5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1 013 743,6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2023 год за счет областного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Тырнакбаев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Сатпаева, Батыс и тупикаБатыс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Алтынсарина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Б. Момышулы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Достык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Жангельдина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Сарке батыра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Мамедова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Байтерекова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Алибая Ахуна, Молдагуловой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Айсаутова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Жамбыла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2023 год за счет районного бюджета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251 799,5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кентін абаттандыру, санитарлық тазалағын қамтамасыз ету мақсатында МТЗ 80,2 тракторын сатып алу жұмыстары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парков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установке памятника участникам таджикской Афганской войны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посадке деревьев и саженцев в парк "Жастар"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административного здания аппарата акима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товаров, необходимых для газового отопления здания администрации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благоустройству многоэтажных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реализации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Тырнакбаев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Сатпаева, Батыс и тупикаБатыс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Алтынсарина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Б. Момышулы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Достык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Жангельдина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Сарке батыра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Мамедова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Байтерекова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Алибая Ахуна, Молдагуловой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Айсаутова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Жамбыла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проведение экспертизы работ по установке мусороперерабатывающего устройства на полигоне по вывозу твердых бытовых отходов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12 улиц, средний ремонт 9 улиц в поселке Жосалы и разработка проектно-сметной документации на строительство пешеходных дорожек 3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работ по строительству пешеходных дорожек по улицам Ауэзова, Сейтжана Ахуна в поселке Жосалы (2,5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работ по строительству пешеходного перехода по улице М. Шокая в поселке Жосалы (0,8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работ по строительству пешеходного перехода к улице Байзак теги в поселке Жосалы (0,6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Келембет батыра в поселке Жосалы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У. Томанова в поселке Жосалы (1,92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Нуржигита Накипова в поселке Жосалы (2,05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Кабылан батыра в поселке Жосалы (1,14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Комекбая Каракозова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Алимбая Алиаскарова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Муханбеткали Чингизова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Береке(ЖД казарма)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Смагула Искакова в поселке Жосалы (1,3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Сырлытам в поселке Жосалы (0,68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Ж. Есетулы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Сырдарьи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Акмаржана в поселке Жосалы (1,1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 Меней батыра, Тоганас батыра, Кшенова, Адиловой в поселке Жосалы (1,63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Конырбая Мукиргегенова в поселке Жосалы (0,85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Карима Кобеева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Сакена Сейфуллина в поселке Жосалы (0,56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Шаймердена Шегебаева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Тауелсиздик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Алтынасар в поселке Жосалы (0,81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Турмагамбета Изтлеуова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берега канала Шыгыс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постаментов(билбордов) в целях благоустройства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поливу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арыков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прокладке трубопроводов для отвода воды от канала Шыгыс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цистерн для сбора воды в 2 штуки на Аллее "Казахское ханство"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малых архитектурных форм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опор уличного освещения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устройства для нанесения дорожных разметок на автомобильные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улицы Тауекелова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пешеходных дорожек на улице Кошербаева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пляжа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скульптуры рыбы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металлической арки в центральной площади в количестве 6 штук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проектов по "Ауыл-Ел бесігі" в центре "Ұлттық сапа"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берега канала Шығыс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Байзактеги в поселке Жосалы,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Есетов в поселке Жосалы,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Шегебаев в поселке Жосалы,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искусственных дорожных неровностей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дорожных знаков в поселке Жосалы в количестве 160 штук (35 штук "пешеход", 70 штук "Уступи дорогу" , 55 штук "Главная дорога")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светильников 100Вт на уличное освещение поселка Жосалы (500 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6 штук металлических декоративных арок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экспертизу сметной документации на средний ремонт 5 улиц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трансфертов на освещение улиц поселка Жосалы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Искакова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Тырнакбаева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Рустембекова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Ораз Ахун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К. Наметша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Г. Муратбаева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Кудабаева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Каирбекулы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Жаназарова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Жанадилова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светодиодных светильников мощностью 100 Вт на металлических опорах вместо старых опор освещения улиц Мусырбаева, Томанова, М. Шокая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поселка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