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0c5a" w14:textId="e290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21 декабря 2022 года № 255 "О бюджете сельского округа Жанажол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ноября 2023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Жанажол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140 732,6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135 214,6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141 225,3 тысяч тенге".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255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собсьвенности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 сельских населенных пунктов в рамках проекта "Ауыл –Ел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255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Жанажол на 2023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административного здания аппарата акима сельского округа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документов и земельного акта на 9 улиц села Дур Онгар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документов и земельного акта тротуаров 6 улиц села Дур Онгар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дополнительную заработную плату в связи с перходом государственных служащих из блога В в болг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для служебной автомашины, находящегося в балансе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развития: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Абсаттар Мажибаева в селе Дур Онгар Кармакшинского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Кенжеали Кошкарова в селе Дур Онгар Кармакшинского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Кыржыкбай Нурлыбаева в ауле Дур Онгар Кармакшинского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Оразкул Шегебаевой в селе Дур Онгар Кармакшинского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улиц Нурпеисова в селе Дур Онгар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