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4970" w14:textId="2c84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Актобе на 2023-2025 годы" от 21 декабря 2022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168 159,5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9 119,9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158 775,6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171 969,2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257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257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2023 год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Т. Салкынбаева села Актобе,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257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2023 год за счет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Т. Салкынбаева села Актобе,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среднего ремонта улиц Б.Каскырбаева, Мусирбаева, Сейтенова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ведомственной экспертизы проектно-сметной документации среднего ремонта улиц Б.Каскырбаева, Мусирбаева, Сейтенова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билборда с рисунком входа в село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камер видеонаблюдения перед спортивной площадкой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игровой площадки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составление земельного акта по улицам Ы.Алтынсарина, Н.Сералиева, Кенсе, А.Иманова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водонапорной башни в населенном пункте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погашение кредиторской задолженности, выплаченной в фонд заработной платы 1 главному специалисту на начало года (на 2 месяца) аппарата акима сельского округа Актобе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служебному автотранспорту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ограждению парков села, двора администрации села в целях благоустройства населенного пункта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камеры видеонаблюдения в аппарат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строительно-хозяйственных товаров в аппарат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