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0ea7" w14:textId="8150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"О бюджете сельского округа Куандария на 2023-2025 годы" от 21 декабря 2022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ноября 2023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Куандария на 2023-2025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108 781,3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1 782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404,7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106 538,6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108 861,1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261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2023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261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2023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 приобретением трансформатора КТПН-400-10/0,4 кВ для села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искусственного покрытия (газона) для детской игровой площадки вдоль улицы Т.Жұбандықова в селе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проведению экспертизы освещения улиц І.Мырзақұлов, Бейбітшілік, Ерімбет, Шалғасқат, Жеңіс в селе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технического паспорта и земельного акта освещения улиц І.Мырзақұлов, Бейбітшілік, Ерімбет, Шалғасқат, Жеңіс в селе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качества материалов по проведению средних ремонтных работ по улице Бейбітшілік в селе Куандария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качества материалов по проведению средних ремонтных работ по улице Ерімбетов в селе Куандария Кармакшинского района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искусственного барьера для автомобильного транспорта на улицах села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ограждению вдоль улицы Еримбет села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земельных актов светильников улиц И. Мырзакулова, Бейбитшилика, Еримбета, Шалгаската, 40 лет Победы в селе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по содержанию нового здания сельского клуба Куандария (коммунальные услуги, приобретение зимнего дизельного топлива, приобретение дизельного генератора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служебного автомобиля аппарата акима сельского округа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заработную плату государственным служащим, перешедщих из блога В в блок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государственного акта для трансформаторной подстанции КТПН-10/04 кВа и насосного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составление проектно-сметной документации работы по бурению 2 скважины в населенном пункте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