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9960" w14:textId="1929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Акжар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149 871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145 091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149 871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2024 году объем бюджетной субвенций, передаваемый из районного бюджета в бюджет сельского округа Акжар установлен в размере 83 439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трансферты,предусмотренные в бюджете сельского округа Акжар на 2024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трансферты,предусмотренные в бюджете сельского округа Акжар на 2024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2024 год за счет республиканского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развития: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улицы А.Кунанбаева в селе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110</w:t>
            </w:r>
          </w:p>
        </w:tc>
      </w:tr>
    </w:tbl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2024 год за счет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устройство паспортизации сельского округа Акжар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паспорта в сельском округе Акжар по ул.К.Изтлеуова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