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a676" w14:textId="c70a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Жанажол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Жанажол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87 723 тысяч тенге, в том числе: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8 135 тысяч тенге;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79 548 тысяч тенге;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88 085,6 тысяч тенге;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-362,6 тысяч тенге;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362,6 тысяч тенге;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362,6 тысяч тенге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2024 год объем бюджетной субвенций, передаваемый из районного бюджета в бюджет сельского округа Жанажол установлен в размере 79 131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</w:r>
    </w:p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выделенных из республиканского бюджета в 2023 году в районный бюджет в сумме 0,7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2023 году в районный бюджет в сумме 2,4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Утвердить целевые трансферты, предусмотренные в бюджете сельского округа Жанажол на 2024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2-4. Утвердить целевые трансферты, предусмотренные в бюджете сельского округа Жанажол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2-4 в соответствии с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111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№111</w:t>
            </w:r>
          </w:p>
        </w:tc>
      </w:tr>
    </w:tbl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2024 год за счет республиканского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клуб сельского округа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2024 года №174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№111</w:t>
            </w:r>
          </w:p>
        </w:tc>
      </w:tr>
    </w:tbl>
    <w:bookmarkStart w:name="z9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2024 год за счет районного бюджета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решения Кармакшинского районного маслихата Кызылординской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вывески с объемными освещенными буквами "АДАЛ АДАМ"МӘДЕНИ ТӘРБИЕ ОРТАЛЫҒЫ" к клубу сельского округа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