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2266" w14:textId="8292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Куандария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Куандария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104 675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102 576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104 675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Куандария установлен в размере 57 526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Куандария,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117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117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2024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паспортизации возле въезда в село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проведение государственной экспертизы на бурение скважин для водоснабжения в районе Адыкожа и Аккыр на территории сельского округа Куандария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расходы по содержанию нового здания сельского клуба Куандария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и детской площадки по улице Ю.Гагарина в селе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