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e0e7" w14:textId="e18e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27 декабря 2022 года № 31-2 "О бюджете сельского округа Аккум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6 июня 2023 года № 3-2.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Аккум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Аккум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161 995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158 979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162 431,1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436,1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0,6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31-2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2023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31-2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бюджет аульного округа в рамках проекта "Ауыл-Ел бесігі"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автомобильной дороги ул. Аккум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