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3bb11" w14:textId="0d3bb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27 декабря 2022 года № 31-4 "О бюджете сельского округа Аксу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6 июня 2023 года № 3-4.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"О бюджете сельского округа Аксу на 2023-2025 годы" от 27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31-4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Аксу на 2023 – 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94 183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2 704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91 379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94 267,7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-84,7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84,7 тысяч тенге.":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Елеусинов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июня 2023 года № 3-4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31-4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Аксу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