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39d0" w14:textId="7f03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27 декабря 2022 года № 31-6 "О бюджете сельского округа Бухарбай батыр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Бухарбай батыр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Бухарбай батыр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259 770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256 231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260 517,6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747,6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747,6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0,6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31-6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учреждений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