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432b" w14:textId="5af4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27 декабря 2022 года № 31-7 "О бюджете сельского округа Енбек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Енбек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91 572,9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1 266,9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87 607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91 684,4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111,5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29,3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