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a922" w14:textId="f48a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Жалагашского районного маслихата от 27 декабря 2022 года № 31-8 "О бюджете сельского округа Жанадария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Жанадария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Жанадария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66 874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65 761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67 290,7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416,7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0,1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31-8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