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f346" w14:textId="977f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Жалагашскому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августа 2023 года № 5-2. Отменено решением Жалагашского районного маслихата Кызылординской области от 18 апреля 2024 года № 18-1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Жалагашского районного маслихата Кызылординской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Жалагашскому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2023 года № 5-2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Жалагашскому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тариф на единицу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