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bc208" w14:textId="0ebc2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в Жалагашском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17 августа 2023 года № 5-4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приказом Министра национальной экономики Республики Казахстан от 23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в Жалагашском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Жалагаского районного маслихата от 17 ноября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10-7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Жалагашского районного маслихата от 06 июня 2014 года № 33-2 "Об утверждении правил проведения раздельных сходов местного сообщества в Жалагашском районе"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августа 2023 года №5-4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в Жалагашском районе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Типовыми правилами проведения раздельных сходов местного сообщества утвержденными приказом Министра национальной экономики Республики Казахстан от 23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устанавливают порядок проведения раздельных сходов местного сообщества жителей села, поселка, сельского округа, улицы.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села, поселка, сельского округа, улицы в избрании представителей для участия в сходе местного сообщества;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села, поселка, сельского округа подразделяется на участки (улицы).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поселка и сельского округа созывается и организуется проведение раздельного схода местного сообщества в пределах улицы.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поселка,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соответствующих улиц.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данной улице.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поселка, сельского округа или уполномоченным им лицом.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поселка, сельского округа или уполномоченное им лицо.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Количественный состав представителей жителей улиц поселка для участия в сходе местного сообщества составляет один человек.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Количественный состав представителей жителей улиц в селах для участия в сходе местного сообщества составляет три человека.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соответствующего поселка и сельского округа для регистрации.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