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6fdd" w14:textId="e2f6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2022 года № 31-4 "О бюджете сельского округа Аксу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ноября 2023 года № 9-5.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Аксу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Аксу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96 878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–93 174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96 962,7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31-4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