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cdba" w14:textId="974c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31-6 "О бюджете сельского округа Бухарбай батыр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Бухарбай батыр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Бухарбай батыр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277 552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273 477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278 299,6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747,6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31-6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в рамках проекта "Ауыл-Ел бесігі"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А.Толеубаева, Бухарбай батыр, А.Кунанбаева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