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36ed1" w14:textId="fc36e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27 декабря 2022 года № 31-8 "О бюджете сельского округа Жанадария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13 ноября 2023 года № 9-9.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27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31-8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Жанадария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Жанадария на 2023 – 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64 034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1 113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62 921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64 450,7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-416,7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416,7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416,7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Елеусинов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2023 года № 9-9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31-8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Жанадария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