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3323" w14:textId="7c733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23 декабря 2022 года № 30-2 "О районном бюджете на 2023 – 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6 декабря 2023 года № 10-1.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30-2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2023–2025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10 239 638,9 тысячи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1 814 488,6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8 885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27 650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8 388 615,3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10 283 318,3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-58 469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139 725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198 194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14 789,6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-14 789,6 тысяч тенге.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139 725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205 506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–50 991,4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местного исполнительного органа района на 2023 год в сумме 13 511,8 тысяч тенге.";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2023 года № 10-1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30-2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10 239 638,9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1 814 488,6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8 388 615,3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8388479,6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8388479,6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10 283 318,3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2 339 571,5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постприватиза-ционная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1 161 701,9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1 557 107,1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1 016 224,7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спорта и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1 366 645,1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2 346 992,3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2346992,3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2023 года № 10-1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30-2</w:t>
            </w:r>
          </w:p>
        </w:tc>
      </w:tr>
    </w:tbl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1 443 896,2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948 554,8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2023 года № 10-1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30-2</w:t>
            </w:r>
          </w:p>
        </w:tc>
      </w:tr>
    </w:tbl>
    <w:bookmarkStart w:name="z6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трансфертына развитиев районный бюджет на 2023 год предусмотренные из республиканского бюджета и из Национального фонда Республики Казахстан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788 986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инженерно-коммуникационной инфраструктуры (сети водоснабжения) на 170 га участок "Актерек" в поселке Жалагаш"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инженерной инфраструктуры (сети газоснабжения) на участке Актерек-170 га в поселке Жалагаш"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(линий электропередач) жилищного сектора селе Аксу, Жалагашского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(линий электропередач) жилищного сектора селе Каракеткен, Жалагашского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котельной с заменой на природной газ здании КГП "Жалагашская районная централизованная библиотечная система" в поселке Жалагаш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котельной с заменой на природный газ здании КГКП на праве оперативного управления "Спортивный клуб Наркескен" в поселке Жалагаш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2023 года № 10-1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30-2</w:t>
            </w:r>
          </w:p>
        </w:tc>
      </w:tr>
    </w:tbl>
    <w:bookmarkStart w:name="z6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из республиканского бюджета в районный бюджет на 2023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537670,4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537670,4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