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4bf2" w14:textId="dff4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Бухарбай батыр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Бухарбай батыр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236 000 тысяч тенге, в том числе:</w:t>
      </w:r>
    </w:p>
    <w:bookmarkEnd w:id="1"/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12 978 тысяч тенге;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223 022 тысяч тенге;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236 408,3 тысяч тенге;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-408,3 тысяч тенге;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408,3 тысяч тенге;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408,3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00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за счет остатков бюджетных средств 2023 года целевые трансферты, выделенные в 2023 году, возвращены в районный бюджет из средств, выделенных из областного бюджета по неиспользованным (неиспользованным) суммам 0,4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00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Жалагашского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12-8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ff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учреждений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2022 года № 12-8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12-8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12-8</w:t>
            </w:r>
          </w:p>
        </w:tc>
      </w:tr>
    </w:tbl>
    <w:bookmarkStart w:name="z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бюджет аульного округа на 2024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ff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КГКП "Дом культуры в селе Букарбай батыр"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