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e6d0c" w14:textId="6ce6d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Жалагашского районного маслихата от 27 декабря 2022 года № 31-10 "О бюджете сельского округа Каракеткен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6 июня 2023 года № 3-10.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"О бюджете сельского округа Каракеткен на 2023-2025 годы" от 27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31-10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Каракеткен на 2023 – 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105 779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3 640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102 139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106 179,6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-400,6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400,6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400,6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Елеусинов У.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 июня 2023 года № 3-10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31-10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Каракеткен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