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bb77" w14:textId="2dbb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2022 года № 31-11 "О бюджете сельского округа Макпалкол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6 июня 2023 года № 3-11.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Макпалкол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Макпалкол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175 786,8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3039,6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172 647,2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176 089,2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-302,4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302,4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302,4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06 июня 2023 года № 3-11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№ 31-11 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