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3e2f" w14:textId="7513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27 декабря 2022 года № 31-14 "О бюджете сельского округа Тан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Тан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Тан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96 694,5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234,5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93 139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96 823,6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6,4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31-14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