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55482" w14:textId="10554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Жалагашского районного маслихата от 27 декабря 2022 года № 31-15 "О бюджете сельского округа М.Шаменов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6 июня 2023 года № 3-15.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"О бюджете поселка Жалагаш на 2023-2025 годы" от 27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31-15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М.Шаменов на 2023 – 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–150 986,3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1 456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4 198,3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145 332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151 185,5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-199,2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199,2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199,2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Учесть, что за счет остатков бюджетных средств 2022 года целевые трансферты, выделенные в 2022 году, возвращены в районный бюджет из средств, выделенных из областного бюджета по неиспользованным (недоиспользованным) суммам 2,4 тысяч тенге.".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приложением 5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Елеусинов У.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июня 2023 года № 3-15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31-15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М.Шаменов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150986,3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Стройтельсво и реконструкция автомобильных дорог в городах районного значения, селах, посельках,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июня 2023 года № 3-15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№ 31-15 </w:t>
            </w:r>
          </w:p>
        </w:tc>
      </w:tr>
    </w:tbl>
    <w:bookmarkStart w:name="z4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предусмотренные из районного бюджета в бюджет аульного округа в рамках проекта "Ауыл-Ел бесігі" на 2023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 автомобильной дороги ул. Бухарбай батыр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