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3fb2" w14:textId="c57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31-9 "О бюджете сельского округа Жанаталап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2023 года № 9-10.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Жанаталап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Жанаталап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86 506,8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83 587,8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86 871,7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