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06cd" w14:textId="6da0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31-13 "О бюджете сельского округа Мырзабай ахун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2023 года № 9-14.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Мырзабай ахун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Мырзабай ахун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61 827,2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