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9aeb" w14:textId="06f9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Мырзабай ахун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25 декабря 2023 года № 12-15.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Мырзабай ахун на 2024 – 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Start w:name="z4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65 612 тысяч тенге, в том числе:</w:t>
      </w:r>
    </w:p>
    <w:bookmarkEnd w:id="1"/>
    <w:bookmarkStart w:name="z4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2 947 тысяч тенге;</w:t>
      </w:r>
    </w:p>
    <w:bookmarkEnd w:id="2"/>
    <w:bookmarkStart w:name="z4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3"/>
    <w:bookmarkStart w:name="z4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"/>
    <w:bookmarkStart w:name="z4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62 665 тысяч тенге;</w:t>
      </w:r>
    </w:p>
    <w:bookmarkEnd w:id="5"/>
    <w:bookmarkStart w:name="z4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66 058,6 тысяч тенге;</w:t>
      </w:r>
    </w:p>
    <w:bookmarkEnd w:id="6"/>
    <w:bookmarkStart w:name="z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5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-446,6 тысяч тенге;</w:t>
      </w:r>
    </w:p>
    <w:bookmarkEnd w:id="13"/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446,6 тысяч тенге;</w:t>
      </w:r>
    </w:p>
    <w:bookmarkEnd w:id="14"/>
    <w:bookmarkStart w:name="z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5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446,6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 в редакции решения Жалагашского районного маслихата Кызылординской области от 29.05.2024 </w:t>
      </w:r>
      <w:r>
        <w:rPr>
          <w:rFonts w:ascii="Times New Roman"/>
          <w:b w:val="false"/>
          <w:i w:val="false"/>
          <w:color w:val="000000"/>
          <w:sz w:val="28"/>
        </w:rPr>
        <w:t>№ 20-13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12-15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Мырзабай ахун на 2024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1- в редакции решения Жалагашского районного маслихата Кызылординской области от 29.05.2024 </w:t>
      </w:r>
      <w:r>
        <w:rPr>
          <w:rFonts w:ascii="Times New Roman"/>
          <w:b w:val="false"/>
          <w:i w:val="false"/>
          <w:color w:val="ff0000"/>
          <w:sz w:val="28"/>
        </w:rPr>
        <w:t>№ 20-13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12-15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Мырзабай ахун на 2025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12-15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Мырзабай ахун на 2026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