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53f2" w14:textId="75c5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Тан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декабря 2023 года № 12-16.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Тан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Start w:name="z5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105 679,5 тысяч тенге, в том числе:</w:t>
      </w:r>
    </w:p>
    <w:bookmarkEnd w:id="1"/>
    <w:bookmarkStart w:name="z5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5 250 тысяч тенге;</w:t>
      </w:r>
    </w:p>
    <w:bookmarkEnd w:id="2"/>
    <w:bookmarkStart w:name="z5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231 тысяч тенге;</w:t>
      </w:r>
    </w:p>
    <w:bookmarkEnd w:id="3"/>
    <w:bookmarkStart w:name="z5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5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100198,5 тысяч тенге;</w:t>
      </w:r>
    </w:p>
    <w:bookmarkEnd w:id="5"/>
    <w:bookmarkStart w:name="z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106 395,2 тысяч тенге;</w:t>
      </w:r>
    </w:p>
    <w:bookmarkEnd w:id="6"/>
    <w:bookmarkStart w:name="z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-715,7 тысяч тенге;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715,7 тысяч тенге;</w:t>
      </w:r>
    </w:p>
    <w:bookmarkEnd w:id="14"/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715,7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20-14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Тан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текущие трансферты предусмотренные из областного бюджета в бюджет аульного округа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12-16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2024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ff0000"/>
          <w:sz w:val="28"/>
        </w:rPr>
        <w:t>№ 20-14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12-16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12-16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12-16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Тан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районного бюджета в бюджет аульного округа Тан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ff0000"/>
          <w:sz w:val="28"/>
        </w:rPr>
        <w:t>№ 20-14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улицы правой и левой улиц Мусирали баба, Орынбай жырау, К. кульманов, Сегизбай би, А. Мыктыбаев, Ж. Жабаев, С. Сейфуллин в населенном пункте 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