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4aff" w14:textId="c994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Тан Жалагашского района Кызылординской области от 22 мая 2023 года № 13. Утратило силу решением акима сельского округа Тан Жалагашского района Кызылординской области от 11 июля 2023 года № 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сельского округа Тан Жалагашского района Кызылординской области от 11.07.2023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Казахстан" О ветеринарии "и предложением руководителя государственного учреждения" Жалагашская районная территориальная инспекция Комитета ветеринарного контроля и надзора Министерства сельского хозяйства Республики Казахстан " от 18 мая 2023 года №120 аким Тан сельского округа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выявлением бруцеллеза среди мелкого скота домов №9/1, №5/2, №2/1, №1/1 по улице Мусирали баба, №5, №11, №13, №8 по улице Манак батыра, №9, №11, №28, №10, №6, №4 по улице Ш. Уалиханова, №4 по улице К. Кулманова и №9А, №4, №10/2, №12/1, №12/2, №14/1 по улице Кокыбай болыс сельского округа Тан Жалагашского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К.Б.Сейдахметов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