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4db3" w14:textId="0294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 Жалагашского района Кызылординской области от 26 декабря 2023 года № 29. Утратило силу решением акима сельского округа Тан Жалагашского района Кызылординской области от 31 января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Тан Жалагашского района Кызылординской области от 31.01.2024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№ 291 от 25 декабря 2023 года руководителя государственного учреждения "Жалагашская районная территориальная инспекция Комитета ветеринарного контроля и надзора Министерства сельского хозяйства Республики Казахстан" аким сельского округа Тан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карасанской болезни среди сельскохозяйственных животных (крупный рогатый скот), находящихся в собственности товарищества с ограниченной ответственностью "АгроЛидер Тан" в сельском округе Тан Жалагашского района, установить карантинные меры на скотный двор, сельскохозяйственных животных (крупный рогатый скот) товарищества с ограниченной ответственностью "АгроЛидер Тан" в сельском округе 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К.Б.Сейдахметов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