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28e3" w14:textId="7de2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новой редакции Положений некоторых отделов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13 января 2023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"О государственном имуществе"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в новой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коммунального государственного учреждения "Отдел экономики и финансов Жанакорганского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коммунального государственного учреждения "Отдел культуры и спорта Жанакорганского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коммунального государственного учреждения "Отдел сельского хозяйства и земельных отношений Жанакорганского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коммунального государственного учреждения "Отдел общественного развития Жанакорганского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Утратить силу следующих: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акимата Жанакорганского района от 4 января 2018 года № 422 "Об утверждении в новой редакции Положений аппарата акима района и некоторых отделов";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Подпунктов 3), 4), 7), 8) пункта 1 и соответственно приложений № 3, № 4, № 7, № 8 постановления акимата Жанакорганского района от 15 октября 2021 года № 488 "Об утверждении в новой редакции Положений аппарата акима района и некоторых отделов";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акимата Жанакорганского района от 6 декабря 2022 года № 832 "О внесении дополнения в постановление акимата Жанакорганского района от 15 октября 2021 года № 488 "Об утверждении в новой редакции Положений аппарата акима района и некоторых отделов".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всех соответствующих отделов принять меры, вытекающие из настоящего постановления.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2023 года №13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экономики и финансов Жанакорганского района"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экономики и финансов Жанакорганского района" (далее – отдел экономики и финансов Жанакорганского района) является государственным органом Республики Казахстан, уполномоченным акиматом Жанакорганского района на осуществление функций в сферах стратегического, экономического, бюджетного планирования и исполнения бюджета, ведения бухгалтерского, бюджетного учета и бюджетной отчетности по исполнению местного бюджета, а также по управлению районным коммунальным имуществом Жанакорганского района.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экономики и финансов Жанакорганского района не имеет ведомств.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экономики и финансов Жанакорганского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экономики и финансов Жанакорганского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экономики и финансов Жанакорганского района вступает в гражданско-правовые отношения от собственного имени.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экономики и финансов Жанакорганского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экономики и финансов Жанакорганского района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экономики и финансов Жанакорганского района" и другими актами, предусмотренными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экономики и финансов Жанакорганского района" утверждаются в соответствии с действующим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120300, Республика Казахстан, Кызылординская область, Жанакорганский район, поселок Жанакорган, улица Манап Кокенова № 44.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коммунального государственного учреждения "Отдел экономики и финансов Жанакорганского района":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экономики и финансов Жанакорганского района.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"Отдел экономики и финансов Жанакорганского района" является акимат Жанакорганского района.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экономики и финансов Жанакорганского района осуществляется из республиканского и местных бюджетов.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Отделу экономики и финансов Жанакорганского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отдела экономики и финансов Жанакорганского района.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экономики и финансов Жанакорганского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экономического и бюджетного планирования для формирования целостной и эффективной системы государственного планирования, ориентированной на достижении стратегических целей и реализации приоритетных задач социально-экономического развития Жанакорганского района.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реализации государственной политики в области инвестиционной, внешне экономической, промышленной, региональной, торговой и социальной деятельности.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исполнения бюджета района и деятельность по реализации государственной политики в сфере коммунальной собственности района.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 предусмотренных законодательством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правовых и нормативных правовых актов;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праве осуществлять иные права, предусмотренные действующими законодательными актами.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административным процедурно-процессуальным Кодексом Республики Казахстан рассматривает обращения, направленные физическими и юридическими лицами, контролирует их исполнение, в случаях и порядке, установленным законодательством Республики Казахстан, предоставляет на них ответы; организовывает прием физических лиц и представителей юридических лиц; принимает законные и обоснованные решения; обеспечивает контроль за исполнением принятных решений;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других мер в сфере защиты прав потребителей в пределах компетенции государственного органа в соответствии с законом Республики Казахстан "О защите прав потребителей";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функций возложенные на местные исполнительные органы района в данной сфере в соответствии с Бюджетным Кодексом Республики Казахстан, законом Республики Казахстан "О местном государственном управлении и самоуправлении в Республике Казахстан" и иными действующими законодательными актами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разработку прогноза социально-экономического развития Жанакорганского района и бюджетных параметров и участвует в разработке и обеспечении районных программ развития в пределах своей компетенции;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объем поступлений средств в бюджет на предстоящий плановый период;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в районную бюджетную комиссию информацию о необходимости пересмотра годовых плановых расходов по отдельным бюджетным программам (подпрограммам) в текущем, а также предстоящем планируемом периоде;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и прогноз наличных денежных ресурсов по местному бюджету;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хода освоения бюджета развития, инвестиционных проектов;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окончательный вариант проекта бюджета района, вносит на рассмотрение бюджетной комиссии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проект постановления о реализации решения районного маслихата О бюджете района на соответствующий финансовый год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лимиты расходов администраторов районных бюджетных программ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бюджетные заявки и проекты бюджетных программ администраторов бюджетных программ, формирует заключения, вносит на рассмотрение районной бюджетной комиссии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экономические заключения по инвестиционным предложениям администраторов бюджетных программ, отбирает и формирует перечень инвестиционных проектов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бюджетные программы, предлагаемые администратором бюджетных программ к реализации через бюджетное кредитование, на предмет их соответствия критериям бюджетного кредитования;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исполнение районного бюджета и координирует деятельность администраторов бюджетных программ по исполнению бюджета;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составляет, утверждает и ведет сводный план финансирования по обязательствам, сводный план финансирования по поступлениям и платежам по районному бюджету;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комплекс мероприятий по обеспечению полного и своевременного учета поступлений в бюджет в соответствии с законодательством Республики Казахстан;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управляет бюджетными деньгами;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согласовывает утвержденный администраторами районных бюджетных программ сводный план поступлений и расходов денег, остающихся в их распоряжении от реализации товаров (работ, услуг) государственными учреждениями;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приостанавливает операции по бюджетным программам, по которым принято решение о сокращении бюджетных средств на основании предложений районной бюджетной комиссии о внесении изменений и дополнений в решение районного маслихата О районном бюджете;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корректировку районного бюджета путем изменения поступлений и расходов бюджета в порядке, установленном Кодексом Республики Казахстан "Бюджетный кодекс Республики Казахстан" (далее – Кодекс) на основании постановления местного исполнительного органа района о проведении секвестра;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бюджетный мониторинг на основе информации, представляемой администраторами бюджетной отчетности и бюджетных программ;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ежеквартально по результатам бюджетного мониторинга и по итогам года представлять в Правительство Республики Казахстан, Счетный комитет по контролю за исполнением республиканского бюджета, акимат Кызылординской области и центральный уполномоченный орган по государственному планированию аналитический отчет об исполнении республиканского и местных бюджетов, а также, ежемесячно направляет администраторам бюджетных программ примечание-информацию о несвоевременном исполнении плана финансирования по неисполненным обязательствам и платежам по бюджетным программам в соответствии с планом финансирования по обязательствам;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составляет в установленном законодательством порядке консолидированную финансовую отчетность и представляет ее центральному уполномоченному органу по исполнению бюджета;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ежемесячно по состоянию на первое число месяца, следующего за отчетным, представляет отчет об исполнении районного бюджета в районный акимат, районную ревизионную комиссию, уполномоченный орган по внутреннему государственному аудиту;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и по итогам года Центр по исполнению бюджета представляет в уполномоченный орган отчеты, предусмотренные статьей 124 Кодекса;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не позднее 1 апреля года, следующего за отчетным, представляет годовой отчет об исполнении районного бюджета за отчетный финансовый год в акимат района, уполномоченный орган по внутреннему государственному аудиту;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в пределах своей компетенции проекты нормативных правовых актов в области управления районным коммунальным имуществом и представляет их на рассмотрение акимата района;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координирует работу района, местного самоуправления по вопросам, входящим в их компетенцию, в сфере управления коммунальным имуществом местного самоуправления;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реализует права субъекта права коммунальной собственности в отношении районных коммунальных юридических лиц;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управляет районным коммунальным имуществом, осуществляет меры по его защите;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решение о приватизации районного коммунального имущества;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утверждает уставы (положения) районных коммунальных юридических лиц, не относящихся к государственным органам, вносимые в них изменения и дополнения;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рассматривает планы развития районных государственных предприятий по представлению исполнительного органа, финансируемого из районного бюджета, и согласовывает их в случаях, предусмотренных Законом Республики Казахстан от 1 марта 2011 года "О государственном имуществе;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и анализ исполнения планов развития районных государственных предприятий, контролируемых государством акционерных обществ и товариществ с ограниченной ответственностью;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закрепляет районное коммунальное имущество за районными коммунальными юридическими лицами;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доли районного коммунального имущества, обращенного (поступившего) в коммунальную собственность, конфискованного в установленном законодательством Республики Казахстан порядке, признанного бесхозяйным, перешедшего по праву наследования государству, а также бесхозяйного имущества, трофея, безнадзорных животных, захоронений, в составе которых нет вещества, относящегося к культурным ценностям, безвозмездно переданного в коммунальную собственность в установленном законодательством Республики Казахстан порядке организует учет, хранение, оценку и дальнейшее использование;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вносит предложения о приобретении в состав районного коммунального имущества акций акционерных обществ и долей участия в уставном капитале товариществ с ограниченной ответственностью по предложению исполнительного органа, финансируемого из районного бюджета;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 передаче имущественных комплексов районных коммунальных юридических лиц, относящихся к уровню районного коммунального имущества, акций акционерных обществ и долей участия в уставном капитале товариществ с ограниченной ответственностью на уровень областного коммунального имущества на основании решения местного исполнительного органа района и решения местного исполнительного органа области;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передаче имущества районных коммунальных юридических лиц на уровень областного коммунального имущества на основании решения местного исполнительного органа района и местного исполнительного органа области;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передаче имущественных комплексов районных коммунальных юридических лиц, относящихся к уровню районного коммунального имущества, на уровень коммунального имущества местного самоуправления решением местного исполнительного органа района на основании ходатайства аппарата акима поселка, сельского округа (по согласованию с собранием местного сообщества) 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передаче имущества районных коммунальных юридических лиц на уровень коммунального имущества местного самоуправления решением местного исполнительного органа района на основании ходатайства аппарата акима поселка, сельского округа (по согласованию с собранием местного сообщества) 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имущественных комплексов коммунальных юридических лиц местного самоуправления, относящихся к уровню коммунального имущества местного самоуправления, на уровень районного коммунального имущества на основании решений аппарата акима поселка, сельского округа (по согласованию с собранием местного сообщества) и местного исполнительного органа района (города областного значения) 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передаче имущества коммунальных юридических лиц местного самоуправления на уровень районного коммунального имущества на основании решений аппарата акима поселка, сельского округа (по согласованию с собранием местного сообщества) и местного исполнительного органа района;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передаче коммунального имущества, не закрепленного за государственными юридическими лицами, из одного уровня местного государственного управления в другой на основании заявлений местных исполнительных органов района, если иное не установлено законами Республики Казахстан;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об использовании районного коммунального имущества, в том числе о передаче его в залог, аренду, безвозмездное пользование и доверительное управление;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контроль за использованием и сохранностью районного коммунального имущества;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учет районного коммунального имущества, обеспечивает его эффективное использование;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приватизацию районного коммунального имущества, а также предприятий как имущественного комплекса,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передает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в собственность субъектов малого предпринимательства или с правом последующей передачи в собственность на безвозмездной основе;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определяет критерии по выбору видов отчуждения коммунального имущества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создает комиссии по вопросам приватизации объектов государственной собственности, передачи в имущественный наем (аренду), доверительное управление областного коммунального имущества;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функции наймодателя, учредителя доверительного управления государственным имуществом, продавца коммунального имущества;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контроль за исполнением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дает согласие на списание имущества районных коммунальных юридических лиц;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принимает решение о заключении договора дарения по имуществу негосударственных юридических и физических лиц, передаваемому в районную коммунальную собственность;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иные функции возложенные законодательством Республики Казахстан.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экономики и финансов Жанакорганского района осуществляется первым руководителем, который несет персональную ответственность за выполнение возложенных на отдел экономики и финансов Жанакорганского района задач и осуществление им своих полномочий.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экономики и финансов Жанакорганского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экономики и финансов Жанакорганского района может иметь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экономики и финансов Жанакорганского района: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отдела и несет ответственность за выполнение возложенных на учреждение задач и осуществление им своих функции;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работой учреждения, распределяет, утверждает должностные обязанности между сотрудниками которые несут персональную ответственность за выполнение возложенных задач и степень ответственности;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освабождает от должности сотрудников учреждения;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сотрудников учреждения;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личный прием граждан и представителей юридических лиц;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стратегию гендерного равенства;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предусмотренные законодательством Республики Казахстан.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экономики и финансов Жанакорганского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экономики и финансов Жанакорганского района может иметь на праве оперативного управления обособленное имущество в случаях предусмотренных законодательством.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экономики и финансов Жанакорганского района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экономики и финансов Жанакорганского района относится к коммунальной собственности района.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"Отдел экономики и финансов Жанакорганского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3"/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экономики и финансов Жанакорганского района осуществляется в соответствии с законодательством Республики Казахстан.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коммунального государственного учреждения "Отдел экономики и финансов Жанакорганского района" нет.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2023 года №13</w:t>
            </w:r>
          </w:p>
        </w:tc>
      </w:tr>
    </w:tbl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культуры и спорта Жанакорганского района"</w:t>
      </w:r>
    </w:p>
    <w:bookmarkEnd w:id="127"/>
    <w:bookmarkStart w:name="z14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культуры и спорта Жанакорганского района" (далее – отдел культуры и спорта Жанакорганского района) является государственным органом Республики Казахстан, уполномоченным акиматом Жанакорганского района на осуществление функций в сферах культуры, развития физической культуры и спорта.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культуры и спорта Жанакорганского района имеет ведомства.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культуры и спорта Жанакорганского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культуры и спорта Жанакорганского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культуры и спорта Жанакорганского района вступает в гражданско-правовые отношения от собственного имени.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культуры и спорта Жанакорганского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культуры и спорта Жанакорганского района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культуры и спорта Жанакорганского района" и другими актами, предусмотренными законодательством Республики Казахстан.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культуры и спорта Жанакорганского района" утверждаются в соответствии с действующим законодательством Республики Казахстан.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120300, Республика Казахстан, Кызылординская область, Жанакорганский район, поселок Жанакорган, улица Манап Кокенова №4.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коммунального государственного учреждения "Отдел культуры и спорта Жанакорганского района":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культуры и спорта Жанакорганского района.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"Отдел культуры и спорта Жанакорганского района" является акимат Жанакорганского района.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культуры и спорта Жанакорганского района осуществляется из республиканского и местных бюджетов.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Отделу культуры и спорта Жанакорганского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отдела культуры и спорта Жанакорганского района. 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культуры и спорта Жанакорганского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43"/>
    <w:bookmarkStart w:name="z15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культуры;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области физической культуры и спорта, пропаганда спортивного движения и принципов здорового образа жизни и организация работы по развитию физической культуры и спорта среди разных груп населения;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 предусмотренных законодательством Республики Казахстан.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правовых и нормативных правовых актов;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праве осуществлять иные права, предусмотренные действующими законодательными актами.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административным процедурно-процессуальным Кодексом Республики Казахстан рассматривает обращения, направленные физическими и юридическими лицами, контролирует их исполнение, в случаях и порядке, установленным законодательством Республики Казахстан, предоставляет на них ответы; организовывает прием физических лиц и представителей юридических лиц; принимает законные и обоснованные решения; обеспечивает контроль за исполнением принятных решений;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других мер в сфере защиты прав потребителей в пределах компетенции государственного органа в соответствии с законом Республики Казахстан "О защите прав потребителей";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 Республики Казахстан.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функций возложенные на местные исполнительные органы района в данной сфере в соответствии с законами Республики Казахстан "О культуре", "О местном государственном управлении и самоуправлении в Республике Казахстан" и иными действующими законодательными актами Республики Казахстан.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возрождение, сохранение, развитие и распространение национальной культуры;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праводит культурные мероприятия, направленные на пропаганду достижений и образцов культурно-духовного развития района;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государственные организации культуры района в сфере театрального, музыкального и библиотечного дела, культурно-досуговой работы, а также осуществляет поддержку и координацию их деятельности;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по учету, охране и использованию памятников истории, материальной и духовной культуры местного значения;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проведение зрелищных культурно-массовых мероприятий района, а также фестивалей и конкурсов среди любительских творческих объединений;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аттестацию подведомственных государственных организаций культуры;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управление коммунальной собственностью в области культуры и спорта;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выступает заказчиком по строительству, реконструкции и ремонту подведомственных объектов культурного назначения;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поддерживает и оказывает содействие в материально-техническом обеспечении государственных организаций культуры;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присваивает одной из государственных библиотек района статус "Центральная";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вытекающие из настоящего постановления как рабочего органа местного исполнительного органа при составлении протокола об административном правонарушении в соответствии со статьями 156, 409, 488-1 Кодекса Республики Казахстан "Об административных правонарушениях";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реализацию государственной политики в области физической культуры и спорта;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для обеспечения безопасности лиц, занимающихся физической культурой и спортом, а также участников и зрителей физкультурно-оздоровительных и спортивных мерроприятий;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для развития национальных, технических и прикладных видов спорта;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поддержку и стимулирование физической культуры и спорта района;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руководство и контроль за работой выполнения президентских тестов по видам спорта;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районные спортивные соревнования по видам спорта совместно с местными аккредитованными спортивными федерациями;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подготовку районных сборных команд по видам спорта и их выступление на областных спортивных соревнованиях;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развитие массового спорта и национальных видов спорта на территории соответсвующей административно-территориальной едины;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координирует деятельность физкультурно-спортивных организаций на территории соответсвующей административно-территориальной единицы;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присваивает спортсменам следующие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иинструктор-спортсмен высшего уровня квалификации второй категории, спортивный судья;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реализует единый региональный календарь спортивно-массовых мероприятий;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координирует организацию и проведение спортивных мерроприятий на тереторий соответствующей административно-территориальной единицы;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формирует и утверждает списки районных сборных команд по видам спорта в соответствии с предложениями региональных и местных аккредтованных спортивных федерациий;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за безопасной эксплуатацией аттракционов, оборудования для детских игровых площадок;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за безопасной эксплуатацией спортивного оборудования, предназначенного для занятий массовым спортом;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методическую и консультативную помощь спортивным организациям;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иные функции возложенные законодательством Республики Казахстан.</w:t>
      </w:r>
    </w:p>
    <w:bookmarkEnd w:id="188"/>
    <w:bookmarkStart w:name="z20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культуры и спорта Жанакорганского района осуществляется первым руководителем, который несет персональную ответственность за выполнение возложенных на отдел культуры и спорта Жанакорганского района задач и осуществление им своих полномочий.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культуры и спорта Жанакорганского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культуры и спорта Жанакорганского района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культуры и спорта Жанакорганского района: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отдела и несет ответственность за выполнение возложенных на учреждение задач и осуществление им своих функции;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работой учреждения, распределяет, утверждает должностные обязанности между сотрудниками которые несут персональную ответственность за выполнение возложенных задач и степень ответственности;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освабождает от должности сотрудников учреждения;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сотрудников учреждения;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личный прием граждан и представителей юридических лиц;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приказы;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стратегию гендерного равенства;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предусмотренные законодательством Республики Казахстан.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культуры и спорта Жанакорганского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205"/>
    <w:bookmarkStart w:name="z21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культуры и спорта Жанакорганского района может иметь на праве оперативного управления обособленное имущество в случаях предусмотренных законодательством.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культуры и спорта Жанакорганского района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культуры и спорта Жанакорганского района относится к коммунальной собственности района.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"Отдел культуры и спорта Жанакорганского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0"/>
    <w:bookmarkStart w:name="z22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культуры и спорта Жанакорганского района осуществляется в соответствии с законодательством Республики Казахстан.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коммунального государственного учреждения "Отдел культуры и спорта Жанакорганского района":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"Районная библиотека имени Адырбека Сопыбекова отдела культуры и спорта Жанакорганского района";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"Спортивный клуб отдела культуры и спорта Жанакорганского района";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Коммунальное государственное казенное предприятие "Районный дом культуры имени Манапа Кокенова отдела культуры и спорта Жанакорганского района". 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2023 года № 13</w:t>
            </w:r>
          </w:p>
        </w:tc>
      </w:tr>
    </w:tbl>
    <w:bookmarkStart w:name="z23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сельского хозяйства и земельных отношений Жанакорганского района"</w:t>
      </w:r>
    </w:p>
    <w:bookmarkEnd w:id="217"/>
    <w:bookmarkStart w:name="z23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сельского хозяйства и земельных отношений Жанакорганского района" (далее – отдел сельского хозяйства и земельных отношений Жанакорганского района) является государственным органом Республики Казахстан, уполномоченным акиматом Жанакорганского района на осуществление функций в сферах сельского хозяйства и земельных отношений.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сельского хозяйства и земельных отношений Жанакорганского района не имеет ведомств.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сельского хозяйства и земельных отношений Жанакорганского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сельского хозяйства и земельных отношений Жанакорганского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сельского хозяйства и земельных отношений Жанакорганского района вступает в гражданско-правовые отношения от собственного имени.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сельского хозяйства и земельных отношений Жанакорганского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сельского хозяйства и земельных отношений Жанакорганского района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сельского хозяйства и земельных отношений Жанакорганского района" и другими актами, предусмотренными законодательством Республики Казахстан.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сельского хозяйства и земельных отношений Жанакорганского района" утверждаются в соответствии с действующим законодательством Республики Казахстан.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120300, Республика Казахстан, Кызылординская область, Жанакорганский район, поселок Жанакорган, улица Манап Кокенова №44.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коммунального государственного учреждения "Отдел сельского хозяйства и земельных отношений Жанакорганского района":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сельского хозяйства и земельных отношений Жанакорганского района.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"Отдел сельского хозяйства и земельных отношений Жанакорганского района" является акимат Жанакорганского района.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сельского хозяйства и земельных отношений Жанакорганского района осуществляется из республиканского и местных бюджетов.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Отделу сельского хозяйства и земельных отношений Жанакорганского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отдела сельского хозяйства и земельных отношений Жанакорганского района. 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сельского хозяйства и земельных отношений Жанакорганского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3"/>
    <w:bookmarkStart w:name="z25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на новый уровень конкурентоспособность отраслей агропромышленного комплекса и способствовать экономическому росту, осуществлять государственную аграрную политику в сферах развития сельских регионов и агропромышленного комплекса.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ведение эффективного использования земель, направленных на экономическое развитие района, сохранение и повышение плодородия почвы, сохранение других комплексов мероприятий и земельных ресурсов по охране окружающей среды. 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 предусмотренных законодательством Республики Казахстан.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правовых и нормативных правовых актов;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праве осуществлять иные права, предусмотренные действующими законодательными актами.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административным процедурно-процессуальным Кодексом Республики Казахстан рассматривает обращения, направленные физическими и юридическими лицами, контролирует их исполнение, в случаях и порядке, установленным законодательством Республики Казахстан, предоставляет на них ответы; организовывает прием физических лиц и представителей юридических лиц; принимает законные и обоснованные решения; обеспечивает контроль за исполнением принятных решений;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других мер в сфере защиты прав потребителей в пределах компетенции государственного органа в соответствии с законом Республики Казахстан "О защите прав потребителей";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 Республики Казахстан.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функций возложенные на местные исполнительные органы района в данной сфере в соответствии с законами Республики Казахстан "О местном государственном управлении и самоуправлении в Республике Казахстан", "О государственном регулировании развития агропромышленного комплекса и сельских территорий" и иными действующими законодательными актами Республики Казахстан.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поддержки субъектов агропромышленного комплекса в соответствии с Законом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развитие сельских территории, регулирует семеноводство и земледелие;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вытекающие из настоящего постановления как рабочего органа местного исполнительного органа при составлении протокола об административном правонарушении в соответствии со статьями 202, 204-3, 204-4, 250, 401, 402, 405 Кодекса Республики Казахстан "Об административных правонарушениях";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ведение эффективного использования земель, сохранение и повышение плодородия почвы, сохранение земельных ресурсов по охране окружающей среды с помощью других комплексов мероприятий;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государственно техническую инспекции в области развития агропромышленного комплекса;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мониторинг развития сельских территорий;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сбор оперативной информации в области агропромышленного комплекса и сельских территорий и предоставляет ее местному исполнительному органу области;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учета запасов продовольственных товаров в соответствующем регионе и предоставляет отчетность в местные исполнительные органы области;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конкурс "Лучший по профессии в агропромышленном комплексе";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организовывает мероприятие агропромышленного комплекса "слет животноводов" и "Золотая осень" 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реализует государственную политику в области регулирования земельных отношений;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безхозяйные земельные участки и организует работы по постановке их на учет;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готовит проекты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готовит проекты решений и предложений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готовит предложения по принудительному отчуждению земельных участков для государственных нужд; 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делимость и неделимость земельных участков;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контролирует и координирует состояние освоения пастбищеоборотов, а также реализации акимами поселков, сельских округов Плана по управлению пастбищами и их использованию;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проведение землеустройства и утверждает землеустроительный проект по формированию земельных участков;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организует разработку проектов зонирования земель, проектов и схем по рациональному использованию земель района. 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разработку проектов земельно-хозяйственного устройства территорий населенных пунктов;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проведение земельных торгов (аукционов);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экспертизы проектов и схем районного значения, затрагивающих вопросы использования и охраны земель;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составляет баланс земель района;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учет собственников земельных участков и землепользователей, а также других субъектов земельных правоотношений;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выдает паспорты земельных участков сельскохозяйственного назначения;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заключает договора купли-продажи и аренды земельного участка и временного безвозмездного землепользования и осуществляет контроль за исполнением условий заключенных договоров;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готовит предложения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статьей 71 Земельного кодекса Республики Казахстан;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готовит предложения по переводу сельскохозяйственных угодий из одного вида в другой;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выявляет неиспользуемые и используемые с нарушением законодательства Республики Казахстан земли;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готовит предложения по резервированию земель;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утверждает земельно-кадастровый план;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иные функции возложенные законодательством Республики Казахстан.</w:t>
      </w:r>
    </w:p>
    <w:bookmarkEnd w:id="281"/>
    <w:bookmarkStart w:name="z29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сельского хозяйства и земельных отношений Жанакорганского района осуществляется первым руководителем, который несет персональную ответственность за выполнение возложенных на отдел сельского хозяйства и земельных отношений Жанакорганского района задач и осуществление им своих полномочий.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сельского хозяйства и земельных отношений Жанакорганского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сельского хозяйства и земельных отношений Жанакорганского района может иметь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сельского хозяйства и земельных отношений Жанакорганского района: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отдела и несет ответственность за выполнение возложенных на учреждение задач и осуществление им своих функции;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работой учреждения, распределяет, утверждает должностные обязанности между сотрудниками которые несут персональную ответственность за выполнение возложенных задач и степень ответственности;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освабождает от должности сотрудников учреждения;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сотрудников учреждения;</w:t>
      </w:r>
    </w:p>
    <w:bookmarkEnd w:id="290"/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291"/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личный прием граждан и представителей юридических лиц;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</w:p>
    <w:bookmarkEnd w:id="293"/>
    <w:bookmarkStart w:name="z31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приказы;</w:t>
      </w:r>
    </w:p>
    <w:bookmarkEnd w:id="294"/>
    <w:bookmarkStart w:name="z31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стратегию гендерного равенства;</w:t>
      </w:r>
    </w:p>
    <w:bookmarkEnd w:id="295"/>
    <w:bookmarkStart w:name="z31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предусмотренные законодательством Республики Казахстан.</w:t>
      </w:r>
    </w:p>
    <w:bookmarkEnd w:id="296"/>
    <w:bookmarkStart w:name="z31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сельского хозяйства и земельных отношений Жанакорганского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297"/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298"/>
    <w:bookmarkStart w:name="z31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99"/>
    <w:bookmarkStart w:name="z31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сельского хозяйства и земельных отношений Жанакорганского района может иметь на праве оперативного управления обособленное имущество в случаях предусмотренных законодательством.</w:t>
      </w:r>
    </w:p>
    <w:bookmarkEnd w:id="300"/>
    <w:bookmarkStart w:name="z31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сельского хозяйства и земельных отношений Жанакорганского района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</w:p>
    <w:bookmarkEnd w:id="301"/>
    <w:bookmarkStart w:name="z31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сельского хозяйства и земельных отношений Жанакорганского района относится к коммунальной собственности района.</w:t>
      </w:r>
    </w:p>
    <w:bookmarkEnd w:id="302"/>
    <w:bookmarkStart w:name="z32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"Отдел сельского хозяйства и земельных отношений Жанакорганского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3"/>
    <w:bookmarkStart w:name="z32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04"/>
    <w:bookmarkStart w:name="z32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сельского хозяйства и земельных отношений Жанакорганского района осуществляется в соответствии с законодательством Республики Казахстан.</w:t>
      </w:r>
    </w:p>
    <w:bookmarkEnd w:id="305"/>
    <w:bookmarkStart w:name="z32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коммунального государственного учреждения "Отдел сельского хозяйства и земельных отношений Жанакорганского района" нет.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2023 года № 13</w:t>
            </w:r>
          </w:p>
        </w:tc>
      </w:tr>
    </w:tbl>
    <w:bookmarkStart w:name="z32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общественного развития Жанакорганского района"</w:t>
      </w:r>
    </w:p>
    <w:bookmarkEnd w:id="307"/>
    <w:bookmarkStart w:name="z32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8"/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общественного развития Жанакорганского района" (далее – отдел общественного развития Жанакорганского района) является государственным органом Республики Казахстан, уполномоченным акиматом Жанакорганского района на осуществление функций в сфере общественного развития.</w:t>
      </w:r>
    </w:p>
    <w:bookmarkEnd w:id="309"/>
    <w:bookmarkStart w:name="z33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общественного развития Жанакорганского района имеет ведомство.</w:t>
      </w:r>
    </w:p>
    <w:bookmarkEnd w:id="310"/>
    <w:bookmarkStart w:name="z33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общественного развития Жанакорганского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311"/>
    <w:bookmarkStart w:name="z33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общественного развития Жанакорганского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312"/>
    <w:bookmarkStart w:name="z33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общественного развития Жанакорганского района вступает в гражданско-правовые отношения от собственного имени.</w:t>
      </w:r>
    </w:p>
    <w:bookmarkEnd w:id="313"/>
    <w:bookmarkStart w:name="z33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общественного развития Жанакорганского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14"/>
    <w:bookmarkStart w:name="z33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общественного развития Жанакорганского района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общественного развития Жанакорганского района" и другими актами, предусмотренными законодательством Республики Казахстан.</w:t>
      </w:r>
    </w:p>
    <w:bookmarkEnd w:id="315"/>
    <w:bookmarkStart w:name="z33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общественного развития Жанакорганского района" утверждаются в соответствии с действующим законодательством Республики Казахстан.</w:t>
      </w:r>
    </w:p>
    <w:bookmarkEnd w:id="316"/>
    <w:bookmarkStart w:name="z33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120300, Республика Казахстан, Кызылординская область, Жанакорганский район, поселок Жанакорган, улица Манап Кокенова №33.</w:t>
      </w:r>
    </w:p>
    <w:bookmarkEnd w:id="317"/>
    <w:bookmarkStart w:name="z33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коммунального государственного учреждения "Отдел общественного развития Жанакорганского района":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</w:p>
    <w:bookmarkEnd w:id="318"/>
    <w:bookmarkStart w:name="z34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общественного развития Жанакорганского района.</w:t>
      </w:r>
    </w:p>
    <w:bookmarkEnd w:id="319"/>
    <w:bookmarkStart w:name="z34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коммунального государственного учреждения "Отдел общественного развития Жанакорганского района" является акимат Жанакорганского района.</w:t>
      </w:r>
    </w:p>
    <w:bookmarkEnd w:id="320"/>
    <w:bookmarkStart w:name="z34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общественного развития Жанакорганского района осуществляется из республиканского и местных бюджетов.</w:t>
      </w:r>
    </w:p>
    <w:bookmarkEnd w:id="321"/>
    <w:bookmarkStart w:name="z34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Отделу общественного развития Жанакорганского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отдела общественного развития Жанакорганского района. </w:t>
      </w:r>
    </w:p>
    <w:bookmarkEnd w:id="322"/>
    <w:bookmarkStart w:name="z34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общественного развития Жанакорганского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23"/>
    <w:bookmarkStart w:name="z34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24"/>
    <w:bookmarkStart w:name="z34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25"/>
    <w:bookmarkStart w:name="z34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внутриполитической стабильности, взаимодеиствия с институтами гражданского общества в районе и реализация государственной политики в сфере развития языков.</w:t>
      </w:r>
    </w:p>
    <w:bookmarkEnd w:id="326"/>
    <w:bookmarkStart w:name="z34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 предусмотренных законодательством Республики Казахстан.</w:t>
      </w:r>
    </w:p>
    <w:bookmarkEnd w:id="327"/>
    <w:bookmarkStart w:name="z34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8"/>
    <w:bookmarkStart w:name="z35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9"/>
    <w:bookmarkStart w:name="z35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30"/>
    <w:bookmarkStart w:name="z35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правовых и нормативных правовых актов;</w:t>
      </w:r>
    </w:p>
    <w:bookmarkEnd w:id="331"/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праве осуществлять иные права, предусмотренные действующими законодательными актами.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административным процедурно-процессуальным Кодексом Республики Казахстан рассматривает обращения, направленные физическими и юридическими лицами, контролирует их исполнение, в случаях и порядке, установленным законодательством Республики Казахстан, предоставляет на них ответы; организовывает прием физических лиц и представителей юридических лиц; принимает законные и обоснованные решения; обеспечивает контроль за исполнением принятных решений;</w:t>
      </w:r>
    </w:p>
    <w:bookmarkEnd w:id="334"/>
    <w:bookmarkStart w:name="z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других мер в сфере защиты прав потребителей в пределах компетенции государственного органа в соответствии с законом Республики Казахстан "О защите прав потребителей";</w:t>
      </w:r>
    </w:p>
    <w:bookmarkEnd w:id="335"/>
    <w:bookmarkStart w:name="z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 Республики Казахстан.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функций возложенные на местные исполнительные органы района в данной сфере в соответствии с Конституционным законом РК "О государственных символах Республики Казахстан", законами Республики Казахстан "О языках в Республике Казахстан", "О местном государственном управлении и самоуправлении в Республике Казахстан", "О государственной молодежной политике" и иными действующими законодательными актами Республики Казахстан.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связь с общественностью, распределение местного государственного заказа для средств массовой информации;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мер вытекающих из настоящего постановления как рабочего органа местного исполнительного органа при составлении протокола об административном правонарушении в соответствии со статьями 75, 418, 455 Кодекса Республики Казахстан "Об административных правонарушениях";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участие в деятельности совета по делам молодежи при акимате;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реализует государственную молодежную политику;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изучение и анализ религиозной, общественно-политической ситуации в районе;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формировании и реализации основных направлений государственной политики в области взаимодействия с общественно политическими и религиозными объединениями, политическими партиями, неправительственными организациями;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осуществление разъяснительной работы по вопросам относящимся к его компетенции;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пропаганду работ по формированию культуры противодействия коррупции;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реализует государственную языковую политику;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рассмотрение предложений о наименовании и переименовании объектов расположенных на территории района, а также изменении их транскрипции в соответствии с требованиями законодательства;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 возложенные законодательством Республики Казахстан.</w:t>
      </w:r>
    </w:p>
    <w:bookmarkEnd w:id="349"/>
    <w:bookmarkStart w:name="z37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общественного развития Жанакорганского района осуществляется первым руководителем, который несет персональную ответственность за выполнение возложенных на отдел общественного развития Жанакорганского района задач и осуществление им своих полномочий.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общественного развития Жанакорганского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общественного развития Жанакорганского района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общественного развития Жанакорганского района: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отдела и несет ответственность за выполнение возложенных на учреждение задач и осуществление им своих функции;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работой учреждения, распределяет, утверждает должностные обязанности между сотрудниками которые несут персональную ответственность за выполнение возложенных задач и степень ответственности;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освабождает от должности сотрудников учреждения;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сотрудников учреждения;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личный прием граждан и представителей юридических лиц;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приказы;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стратегию гендерного равенства;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предусмотренные законодательством Республики Казахстан.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общественного развития Жанакорганского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66"/>
    <w:bookmarkStart w:name="z38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общественного развития Жанакорганского района может иметь на праве оперативного управления обособленное имущество в случаях предусмотренных законодательством.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общественного развития Жанакорганского района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общественного развития Жанакорганского района относится к коммунальной собственности района.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"Отдел общественного развития Жанакорганского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1"/>
    <w:bookmarkStart w:name="z39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общественного развития Жанакорганского района осуществляется в соответствии с законодательством Республики Казахстан.</w:t>
      </w:r>
    </w:p>
    <w:bookmarkEnd w:id="373"/>
    <w:bookmarkStart w:name="z3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коммунального государственного учреждения "Отдел общественного развития Жанакорганского района" и его ведомств:</w:t>
      </w:r>
    </w:p>
    <w:bookmarkEnd w:id="374"/>
    <w:bookmarkStart w:name="z39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"Молодежный ресурсный центр" отдела общественного развития Жанакорганского района".</w:t>
      </w:r>
    </w:p>
    <w:bookmarkEnd w:id="3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