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2cb7" w14:textId="d422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 в Республике Казахстан и с приказом Председателя Агенства Республики Казахстан по делам государственной службы и противодействию коррупции "О некотрых вопросах оценки дятельности административных государственных служащих" от 16 января 2018 года"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"Б"государственного учреждения "Аппарат маслихата Жанакорганского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17 ноября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"Маслихата аппарата Жанакорганского района"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"Аппарата маслихата Жанакорганского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государственного учреждения" "Аппарат маслихата Жанакорганского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типовой порядок оценки деятельности административных государственных служащих корпуса "Б" государственного учреждения "Аппарат маслихата Жанакорганского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 маслихата– административный государственный служащий корпуса "Б" категорий Е-2,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отделением службы управления персоналом и документационного обеспечения, в том числе посредством информационной системы.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отделением службы управления персоналом и документационного обеспечения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Отделение службы управления персоналом и документационного обеспечения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отделении службы управления персоналом и документационного обеспечения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отделением службы управления персоналом и документационного обеспечения при содействии всех заинтересованных лиц и сторон.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отделения службы управления персоналом и документационного обеспечения обеспечивает: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отделения службы управления персоналом и документационного обеспечения (кадровой службы) и участникам калибровочных сессий.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 маслихата по достижению КЦИ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 маслихата осуществляется на основе оценки достижения КЦИ.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отделением службы управления персоналом и документационного обеспечения в индивидуальном плане работы руководителя аппарат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отделение службы управления персоналом и документационного обеспечения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 маслихата осуществляется оценивающим лицом в сроки, установленные в пункте 4.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отделение службы управления персоналом и документационного обеспечения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отделение службы управления персоналом и документационного обеспечения, уведомляет руководителя аппарат маслихата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отделением службы управления персоналом и документационного обеспечения.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отделение службы управления персоналом и документационного обеспечения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отделением службы управления персоналом и документационного обеспечения.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 маслихата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отделением службы управления персоналом и документационного обеспечения, для каждого оцениваемого лица.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Отделение службы управления персоналом и документационного обеспечения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Отделение службы управления персоналом и документационного обеспечения организовывает деятельность калибровочной сессии.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Отделение службы управления персоналом и документационного обеспечения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отделенея службы управления персоналом и документационного обеспечения не позднее 2 рабочих дней выносит его на рассмотрение Комиссии.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Отделение службы управления персоналом и документационного обеспечения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отделения службы управления персоналом и документационного обеспечения. Секретарь Комиссии не принимает участие в голосовании.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Отделение службы управления персоналом и документационного обеспечения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Отделение службы управления персоналом и документационного обеспечения предоставляет на заседание Комиссии следующие документы: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Отделение службы управления персоналом и документационного обеспечения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 ___________________________ (фамилия, инициалы) дата _______________________ подпись ____________________</w:t>
            </w:r>
          </w:p>
        </w:tc>
      </w:tr>
    </w:tbl>
    <w:bookmarkStart w:name="z20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 (период, на который составляется индивидуальный план)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Наи-мено-вание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корпуса "А" либо доку-мента системы государ-ственного плани-рования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0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(Ф.И.О., должность оцениваемого лица) _________________________________________________ (оцениваемый период)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__________________________________ (фамилия, инициалы) дата__________________________________ подпись_______________________________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_____________________________________ (фамилия, инициалы) дата _________________________________ подпись_______________________________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2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2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3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4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 Уважаемый респондент!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6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9"/>
    <w:bookmarkStart w:name="z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3"/>
    <w:bookmarkStart w:name="z2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</w:tbl>
    <w:bookmarkStart w:name="z27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25"/>
    <w:bookmarkStart w:name="z27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8"/>
    <w:bookmarkStart w:name="z27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28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30"/>
    <w:bookmarkStart w:name="z28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 (период, на который составляется индивидуальный план)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 Служащий ____________________________ (фамилия, инициалы) дата ________________________ подпись ____________________</w:t>
      </w:r>
    </w:p>
    <w:bookmarkEnd w:id="232"/>
    <w:bookmarkStart w:name="z28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 ____________________________ (фамилия, инициалы) дата ________________ подпись _____________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 Методике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 __________________________ (фамилия, инициалы) дата ______________________ подпись ___________________</w:t>
            </w:r>
          </w:p>
        </w:tc>
      </w:tr>
    </w:tbl>
    <w:bookmarkStart w:name="z29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34"/>
    <w:bookmarkStart w:name="z29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37"/>
    <w:bookmarkStart w:name="z29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____________________________ (фамилия, инициалы) дата _________________________ подпись ______________________</w:t>
      </w:r>
    </w:p>
    <w:bookmarkEnd w:id="238"/>
    <w:bookmarkStart w:name="z30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 ______________________________ (фамилия, инициалы) дата __________________________ подпись _________________________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Жанакорганского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 ________________________ (фамилия, инициалы) дата ____________________ подпись _________________</w:t>
            </w:r>
          </w:p>
        </w:tc>
      </w:tr>
    </w:tbl>
    <w:bookmarkStart w:name="z30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0"/>
    <w:bookmarkStart w:name="z30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(наименование государственного органа) __________________________________________________________ (оцениваемый период год) Результаты оценки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bookmarkEnd w:id="242"/>
    <w:bookmarkStart w:name="z31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2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