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385" w14:textId="983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Жанакорганского районного маслихата от 29 декабря 2022 года № 330 "О бюджете поселка Жанакорган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Жанкорган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том числе на 2023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1212500,5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- 130345,1 тысяч тенге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4156,0 тысяч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–18477,9 тыс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1059521,5 тысяч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затраты—1230342,0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-17841,5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17841,5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330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(совсем не использованные) выделенные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целевых трнасфертов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