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2cefa" w14:textId="512ce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от 29 декабря 2022 года № 331 "О бюджете поселок Шалхия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 июня 2023 года № 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29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поселка Жанкорган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Шалхия на 2023 - 2025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113 276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10 703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поступления- 0 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102 573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114 248,2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- 972,2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972,2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Председаталь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2023 года №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331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Шалхия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деловую и профессиональную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114 248,2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доставки ближайшей организации здравоохранения, которая оказывает медицинскую помощь тяжелым людям в чрезвычайных ситуациях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(неполных) целевых переводов, выделенных из национального бюджета для целевого перевода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Бюджетная ссуда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Баланс транзакций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(избыток)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