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37a585" w14:textId="737a58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Жанакорганского районного маслихата от 29 декабря 2022 года № 332 "О бюджете сельского округа Аққорган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Жанакорганского районного маслихата Кызылординской области от 1 июня 2023 года № 24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Жанакорганский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Жанакорганского районного маслихата от 29 декабря 2022 года </w:t>
      </w:r>
      <w:r>
        <w:rPr>
          <w:rFonts w:ascii="Times New Roman"/>
          <w:b w:val="false"/>
          <w:i w:val="false"/>
          <w:color w:val="000000"/>
          <w:sz w:val="28"/>
        </w:rPr>
        <w:t>№ 332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сельского округа Аккорган на 2023-2025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Аккорган на 2023-2025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следующем объеме: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–201 138 тысяч тенге, в том числе: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8 867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192 221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203 101,6 тысяч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-1963,6 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1963,6 тысяч тенге.".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Председаталь Жанакорганского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Г.Сопбеков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июня 2023 года № 24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 № 332</w:t>
            </w:r>
          </w:p>
        </w:tc>
      </w:tr>
    </w:tbl>
    <w:bookmarkStart w:name="z32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Аккорган на 2023 годы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201 138,0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государоственной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192 221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192 221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192 221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203 101,6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 оздравительных и спортивных мероприятии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82 972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82 972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82 972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-1963,6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средств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периюда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