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a361" w14:textId="3d5a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333 "О бюджете сельского округа Акуйик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Акуйик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Акуйик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103 827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6 408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- 0;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104 340,9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- 513,9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513,9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оздоровительных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