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be38" w14:textId="694b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2022 года № 334 "О бюджете сельского округа Байкенже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"Внести в решение Жанакорганского районного маслихата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Байкенже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Байкенже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165 195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161 281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165 198,4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3,4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