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072c" w14:textId="5a30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337 "О бюджете сельского округа Жайылма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Жайылма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Жайылма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–69 570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68 570,5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-0,5 тысяч тенге 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