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8966" w14:textId="bec8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29 декабря 2022 года № 338 "О бюджете сельского округа Жанарык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июня 2023 года № 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"О бюджете сельского округа Жанарык на 2023-2025 годы"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Жанарык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129636,9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 –4672,0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124964,9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129762,0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-125,1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125,1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Председаталь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338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Жанарык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значения,селах,поселках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