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7cc7" w14:textId="d807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29 декабря 2022 года № 346 "О бюджете сельского округа Косуйенки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Косуйенки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Косуйенки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124534,3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122854,3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124228,9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-950,6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950,6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Председаталь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346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Косуйенки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на улицах поселка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